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640121">
        <w:rPr>
          <w:noProof/>
        </w:rPr>
        <w:t>January 24, 2013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proofErr w:type="gramStart"/>
      <w:r>
        <w:t>Dear</w:t>
      </w:r>
      <w:r w:rsidRPr="00C87022">
        <w:t xml:space="preserve"> </w:t>
      </w:r>
      <w:proofErr w:type="gramEnd"/>
      <w:r w:rsidRPr="00C87022">
        <w:fldChar w:fldCharType="begin"/>
      </w:r>
      <w:r w:rsidRPr="00C87022">
        <w:instrText>MACROBUTTON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BF494D" w:rsidRPr="0051232D" w:rsidRDefault="00640121" w:rsidP="00BF494D">
      <w:pPr>
        <w:pStyle w:val="BodyText"/>
      </w:pPr>
      <w:r>
        <w:t xml:space="preserve">Upon </w:t>
      </w:r>
      <w:proofErr w:type="gramStart"/>
      <w:r>
        <w:t xml:space="preserve">researching </w:t>
      </w:r>
      <w:proofErr w:type="gramEnd"/>
      <w:r w:rsidRPr="00640121">
        <w:rPr>
          <w:b/>
        </w:rPr>
        <w:fldChar w:fldCharType="begin"/>
      </w:r>
      <w:r w:rsidRPr="00640121">
        <w:rPr>
          <w:b/>
        </w:rPr>
        <w:instrText xml:space="preserve"> MACROBUTTON  DoFieldClick [subject] </w:instrText>
      </w:r>
      <w:r w:rsidRPr="00640121">
        <w:rPr>
          <w:b/>
        </w:rPr>
        <w:fldChar w:fldCharType="end"/>
      </w:r>
      <w:r>
        <w:rPr>
          <w:b/>
        </w:rPr>
        <w:t xml:space="preserve">, </w:t>
      </w:r>
      <w:r>
        <w:t>your knowledge on the subject is critical to my project of designing [</w:t>
      </w:r>
      <w:r w:rsidRPr="00640121">
        <w:rPr>
          <w:b/>
        </w:rPr>
        <w:t>project</w:t>
      </w:r>
      <w:r>
        <w:t>]</w:t>
      </w:r>
      <w:r w:rsidR="00BF494D" w:rsidRPr="0051232D">
        <w:t xml:space="preserve"> </w:t>
      </w:r>
      <w:r>
        <w:t xml:space="preserve">so I </w:t>
      </w:r>
      <w:r w:rsidR="00BF494D">
        <w:t>w</w:t>
      </w:r>
      <w:r>
        <w:t xml:space="preserve">ould like to meet with you to further my research. </w:t>
      </w:r>
      <w:r w:rsidR="00BF494D" w:rsidRPr="0051232D">
        <w:t xml:space="preserve"> </w:t>
      </w:r>
      <w:r>
        <w:t xml:space="preserve">I am available to meet </w:t>
      </w:r>
      <w:r w:rsidR="00BF494D" w:rsidRPr="007E261D">
        <w:fldChar w:fldCharType="begin"/>
      </w:r>
      <w:r w:rsidR="00BF494D" w:rsidRPr="007E261D">
        <w:instrText>MACROBUTTON DoFieldClick [</w:instrText>
      </w:r>
      <w:r w:rsidR="00BF494D">
        <w:rPr>
          <w:b/>
        </w:rPr>
        <w:instrText>date</w:instrText>
      </w:r>
      <w:r w:rsidR="00BF494D" w:rsidRPr="007E261D">
        <w:instrText>]</w:instrText>
      </w:r>
      <w:r w:rsidR="00BF494D" w:rsidRPr="007E261D">
        <w:fldChar w:fldCharType="end"/>
      </w:r>
      <w:r w:rsidR="00BF494D">
        <w:t xml:space="preserve"> </w:t>
      </w:r>
      <w:proofErr w:type="gramStart"/>
      <w:r>
        <w:t>at</w:t>
      </w:r>
      <w:proofErr w:type="gramEnd"/>
      <w:r w:rsidR="00BF494D" w:rsidRPr="007E261D">
        <w:fldChar w:fldCharType="begin"/>
      </w:r>
      <w:r w:rsidR="00BF494D" w:rsidRPr="007E261D">
        <w:instrText>MACROBUTTON DoFieldClick [</w:instrText>
      </w:r>
      <w:r w:rsidR="00BF494D">
        <w:rPr>
          <w:b/>
        </w:rPr>
        <w:instrText>l</w:instrText>
      </w:r>
      <w:r w:rsidR="00BF494D" w:rsidRPr="0051232D">
        <w:rPr>
          <w:b/>
        </w:rPr>
        <w:instrText>o</w:instrText>
      </w:r>
      <w:r w:rsidR="00BF494D">
        <w:rPr>
          <w:b/>
        </w:rPr>
        <w:instrText>cation</w:instrText>
      </w:r>
      <w:r w:rsidR="00BF494D" w:rsidRPr="007E261D">
        <w:instrText>]</w:instrText>
      </w:r>
      <w:r w:rsidR="00BF494D" w:rsidRPr="007E261D">
        <w:fldChar w:fldCharType="end"/>
      </w:r>
      <w:r w:rsidR="00BF494D" w:rsidRPr="0051232D">
        <w:t xml:space="preserve">. </w:t>
      </w:r>
      <w:r>
        <w:t>Your earliest convenient time will work for me.</w:t>
      </w:r>
    </w:p>
    <w:p w:rsidR="00BF494D" w:rsidRDefault="00640121" w:rsidP="00BF494D">
      <w:pPr>
        <w:pStyle w:val="BodyText"/>
      </w:pPr>
      <w:r>
        <w:t xml:space="preserve">The main pieces of knowledge I will need from you include [information]. Some of the questions I will ask include but are not limited </w:t>
      </w:r>
      <w:proofErr w:type="gramStart"/>
      <w:r>
        <w:t>to</w:t>
      </w:r>
      <w:proofErr w:type="gramEnd"/>
      <w:r>
        <w:t>:</w:t>
      </w:r>
    </w:p>
    <w:p w:rsidR="00640121" w:rsidRDefault="00640121" w:rsidP="00640121">
      <w:pPr>
        <w:pStyle w:val="BodyText"/>
        <w:numPr>
          <w:ilvl w:val="0"/>
          <w:numId w:val="11"/>
        </w:numPr>
      </w:pPr>
      <w:r>
        <w:t>[</w:t>
      </w:r>
      <w:r w:rsidRPr="00640121">
        <w:rPr>
          <w:b/>
        </w:rPr>
        <w:t>question</w:t>
      </w:r>
      <w:r>
        <w:t>]</w:t>
      </w:r>
      <w:r w:rsidRPr="00640121">
        <w:t xml:space="preserve"> </w:t>
      </w:r>
    </w:p>
    <w:p w:rsidR="00640121" w:rsidRPr="0051232D" w:rsidRDefault="00640121" w:rsidP="00640121">
      <w:pPr>
        <w:pStyle w:val="BodyText"/>
        <w:numPr>
          <w:ilvl w:val="0"/>
          <w:numId w:val="11"/>
        </w:numPr>
      </w:pPr>
      <w:r>
        <w:t>[</w:t>
      </w:r>
      <w:r w:rsidRPr="00640121">
        <w:rPr>
          <w:b/>
        </w:rPr>
        <w:t>question</w:t>
      </w:r>
      <w:r>
        <w:t>]</w:t>
      </w:r>
    </w:p>
    <w:p w:rsidR="00640121" w:rsidRPr="0051232D" w:rsidRDefault="00640121" w:rsidP="00640121">
      <w:pPr>
        <w:pStyle w:val="BodyText"/>
        <w:numPr>
          <w:ilvl w:val="0"/>
          <w:numId w:val="11"/>
        </w:numPr>
      </w:pPr>
      <w:r>
        <w:t>[</w:t>
      </w:r>
      <w:r w:rsidRPr="00640121">
        <w:rPr>
          <w:b/>
        </w:rPr>
        <w:t>question</w:t>
      </w:r>
      <w:r>
        <w:t>]</w:t>
      </w:r>
    </w:p>
    <w:p w:rsidR="00640121" w:rsidRPr="0051232D" w:rsidRDefault="00640121" w:rsidP="00640121">
      <w:pPr>
        <w:pStyle w:val="BodyText"/>
      </w:pPr>
      <w:r w:rsidRPr="0051232D">
        <w:t xml:space="preserve"> </w:t>
      </w:r>
      <w:r>
        <w:t>I would appreciate any help you can provide by sending me [</w:t>
      </w:r>
      <w:r w:rsidRPr="00640121">
        <w:rPr>
          <w:b/>
        </w:rPr>
        <w:t>items</w:t>
      </w:r>
      <w:r>
        <w:t>] in print form if available.</w:t>
      </w:r>
    </w:p>
    <w:p w:rsidR="00272AE7" w:rsidRDefault="00BF494D" w:rsidP="00BF494D">
      <w:pPr>
        <w:pStyle w:val="BodyText"/>
      </w:pPr>
      <w:r w:rsidRPr="0051232D">
        <w:t xml:space="preserve">Please let me know </w:t>
      </w:r>
      <w:r w:rsidR="00640121">
        <w:t xml:space="preserve">by end of business day </w:t>
      </w:r>
      <w:r w:rsidRPr="0051232D">
        <w:t xml:space="preserve">if you are available to </w:t>
      </w:r>
      <w:r w:rsidR="00640121">
        <w:t>meet</w:t>
      </w:r>
      <w:r w:rsidRPr="0051232D">
        <w:t xml:space="preserve"> </w:t>
      </w:r>
      <w:r w:rsidR="00640121">
        <w:t>[</w:t>
      </w:r>
      <w:r w:rsidR="00640121" w:rsidRPr="00640121">
        <w:rPr>
          <w:b/>
        </w:rPr>
        <w:t>timeframe</w:t>
      </w:r>
      <w:r w:rsidR="00640121">
        <w:t xml:space="preserve">] </w:t>
      </w:r>
      <w:r w:rsidRPr="0051232D">
        <w:t xml:space="preserve">at </w:t>
      </w:r>
      <w:r w:rsidR="00640121">
        <w:t>[</w:t>
      </w:r>
      <w:r w:rsidR="00640121" w:rsidRPr="00640121">
        <w:rPr>
          <w:b/>
        </w:rPr>
        <w:t>location</w:t>
      </w:r>
      <w:r w:rsidR="00640121">
        <w:t xml:space="preserve">] </w:t>
      </w:r>
      <w:r>
        <w:t>o</w:t>
      </w:r>
      <w:r w:rsidRPr="0051232D">
        <w:t xml:space="preserve">ne of our meetings in the next few months. </w:t>
      </w:r>
      <w:r w:rsidR="0020326A">
        <w:t>Thank you for your efforts, I will schedule the meeting upon your reply and look forward to meeting with you.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>MACROBUTTON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sectPr w:rsidR="00CF13D7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21" w:rsidRDefault="00640121">
      <w:r>
        <w:separator/>
      </w:r>
    </w:p>
  </w:endnote>
  <w:endnote w:type="continuationSeparator" w:id="0">
    <w:p w:rsidR="00640121" w:rsidRDefault="0064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21" w:rsidRDefault="00640121">
      <w:r>
        <w:separator/>
      </w:r>
    </w:p>
  </w:footnote>
  <w:footnote w:type="continuationSeparator" w:id="0">
    <w:p w:rsidR="00640121" w:rsidRDefault="0064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fldSimple w:instr="CREATEDATE  \@ &quot;MMMM d, yyyy&quot;  \* MERGEFORMAT">
      <w:r w:rsidR="00640121">
        <w:rPr>
          <w:noProof/>
        </w:rPr>
        <w:t>January 24, 2013</w:t>
      </w:r>
    </w:fldSimple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DB7C00"/>
    <w:multiLevelType w:val="hybridMultilevel"/>
    <w:tmpl w:val="CFF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26A"/>
    <w:rsid w:val="000B7DA8"/>
    <w:rsid w:val="000F2F1D"/>
    <w:rsid w:val="0013733D"/>
    <w:rsid w:val="00165240"/>
    <w:rsid w:val="001B0EB0"/>
    <w:rsid w:val="001C39C4"/>
    <w:rsid w:val="001C3B37"/>
    <w:rsid w:val="001D185A"/>
    <w:rsid w:val="0020326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0121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BF494D"/>
    <w:rsid w:val="00C833FF"/>
    <w:rsid w:val="00CC2ADC"/>
    <w:rsid w:val="00CE2C65"/>
    <w:rsid w:val="00CF13D7"/>
    <w:rsid w:val="00D12684"/>
    <w:rsid w:val="00D27A70"/>
    <w:rsid w:val="00DF398F"/>
    <w:rsid w:val="00EA5EAF"/>
    <w:rsid w:val="00F07C74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da\AppData\Roaming\Microsoft\Templates\Letter%20requesting%20unpaid%20speaker%20for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unpaid speaker for meeting</Template>
  <TotalTime>13</TotalTime>
  <Pages>1</Pages>
  <Words>168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cp:lastPrinted>2002-01-25T00:21:00Z</cp:lastPrinted>
  <dcterms:created xsi:type="dcterms:W3CDTF">2013-01-24T21:22:00Z</dcterms:created>
  <dcterms:modified xsi:type="dcterms:W3CDTF">2013-01-24T21:35:00Z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TC060910541033</vt:lpwstr>
  </property>
</Properties>
</file>